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3a47" w14:textId="dcc3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марта 2019 года № 108. Зарегистрирован в Министерстве юстиции Республики Казахстан 20 марта 2019 года № 18404.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17.07.2020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17306, опубликован 3 сентября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развития племенного животноводства, повышения продуктивности и качества продукции животноводства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17.07.2020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развития племенного животноводства, повышения продуктивности и качества продукции животноводства (далее – Правила) разработаны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территорий", подпункта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предоставления бюджетных субсидий (далее – субсидии) за счет и в пределах средств, предусмотренных в местном бюджете на соответствующий финансовый год, а также порядок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на уровне областей, городов республиканского значения и столицы, которая формируется из представителей: региональной палаты предпринимателей Национальной палаты предпринимателей Республики Казахстан "Атамекен" (далее – НПП "Атамекен"), общественных отраслевых союзов/ассоциаций/республиканских палат и специалистов структурного подразделения местного исполнительного органа областей, городов республиканского значения, столицы (далее - местный исполнительный орган (услугодатель)), и осуществляющая сверку по наличию соответствующей инфраструктуры у товаропроизводителей;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счет – счет финансового института в банке второго уровня, на который зачисляются суммы субсидий;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откормочная площадка – субъект агропромышленного комплекса, имеющий специализированную площадку вместимостью не менее 1000 голов крупного рогатого скота/5000 голов мелкого рогатого скота единовременно и осуществляющий закуп бычков/баранчиков для дальнейшего откорма;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в мясном скотоводстве – откормочная площадка вместимостью не менее 1000 голов единовременно, осуществляющая передачу в аренду племенных быков-производителей в товарные и общественные стада, а также осуществляющая закуп бычков для дальнейшего откорма;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финансовый институт – финансовые организации, имеющие лицензии на право осуществления банковских операций, а также лизинговые компании, кредитные товарищества и микрофинансовые организации в сфере агропромышленного комплекса;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общественное стадо – стадо крупного рогатого скота, сформированное из поголовья личных подсобных хозяйств;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в овцеводстве – хозяйство с поголовьем овцематок от 3000 голов, осуществляющая передачу в аренду племенных баранов-производителей в товарные отары, а также осуществляющая закуп баранчиков для дальнейшего откорма;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отечественный сельскохозяйственный товаропроизводитель (далее – товаропроизводитель) - физическое или юридическое лицо, занимающиеся племенным животноводством и (или) производством сельскохозяйственной продукции;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заявка – электронная заявка на получение товаропроизводителем субсидий;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целевое использование приобретенных животных – использование приобретенных и просубсидированных животных в целях воспроизводства на условиях и в сроки, указанные в настоящих Правилах;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информационная база селекционной и племенной работы (далее – ИБСПР) – автоматизированная система сбора, накопления и обработки данных о племенных животных в субъектах племенного животноводства и о животных, вовлеченных в селекционный процесс, используемая для совершенствования стада и повышения генетического потенциала животных, сопровождаемая оператором, определенным уполномоченным органом,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9 июля 1998 года "О племенном животноводстве";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маточное поголовье, участвующее в селекционной и племенной работе – поголовье женских особей животных, достигших половозрелого возраста (по скотоводству: племенные животные – от 13 месяцев, товарные животные – от 18 месяцев, по коневодству – от 36 месяцев, по верблюдоводству – 36 месяцев, по овцеводству – от 12 месяцев, по мараловодству (оленеводству) – от 24 месяцев, по свиноводству – от 8 месяцев), используемое для воспроизводства стада;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информационная система субсидирования (далее – ИСС) – организационно-упорядоченная совокупность информационно-коммуникационных технологий размещенной в сети Интернет,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взаимодействия с веб-порталом "электронного правительства", регистрации заявки на получение субсидий, а также ее обработки посредством автоматической проверки заявки на соответствие условиям субсидирования, являющееся подсистемой ИБСПР;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электронный реестр заявок на субсидирование (далее – реестр) – совокупность сведений о заявках на субсидирование, а также о заемщиках, финансовых институтах, и иные сведения, отраженные в ИСС;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товарное стадо/отара – стадо крупного рогатого скота/отара овец, сформированное из поголовья хозяйства или сельскохозяйственного кооператива, осуществляющего ведение селекционной и племенной работы с маточным поголовьем крупного рогатого скота/овец;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породное преобразование – улучшение породных и продуктивных качеств маточного поголовья путем использования в воспроизводстве племенных производителей;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случной сезон – период воспроизводства сельскохозяйственных животных;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Субсидирование осуществляется по перечню направлений и нормативов субсидирования,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субсидий осуществляется на основании поданной заявки, соответствующей критериям к товаропроизводителям, претендующим на получение субсидий (далее – критерии),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момент подачи.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местного исполнительного органа (услугодателя), с объемами субсидий по направлениям субсидирования направляется местным исполнительным органом (услугодателем) на согласование в Министерство сельского хозяйства Республики Казахстан (далее – Министерство) посредством интранет-портала государственных органов не позднее 20 января соответствующего года.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направлениям субсидирования определяются согласно приоритетным целям и показателям государственных и правительственных программ.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 течение пяти рабочих дней рассматривает представленные объемы субсидирования на соответствие целям и показателям государственных и правительственных программ.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решения, Министерство согласовывает проект постановления местного исполнительного органа (услугодателя) не позднее 25 января соответствующего года. В случае отрицательного решения, Министерство не позднее 25 января соответствующего года направляет мотивированное обоснование.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Доработанный проект постановления местного исполнительного органа (услугодателя) предоставляется на повторное согласование в Министерство не позднее 30 января соответствующего года.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Объемы субсидий в течение месяца после ведения в действие настоящих Правил и в последующем ежегодно, не позднее 5 февраля утверждаются постановлением местного исполнительного органа (услугодателя).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постановления местный исполнительный орган (услугодатель) в течение 2 (двух) рабочих дней размещает его в ИСС и на своем официальном интернет-ресурсе.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(услугодатель) в течение 3 (трех) рабочих дней после утверждения помесячного плана финансирования по субсидированию развития племенного животноводства, повышения продуктивности и качества продукции животноводства (далее – План финансирования) размещает его в ИСС.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изменения сумм между направлениями субсидирования в постановление местного исполнительного органа (услугодателя) вносятся соответствующие изменения и (или) дополнения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этом, не допускается сокращение объемов субсидий по приоритетным направлениям согласно целям и показателям государственных и правительственных программ.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Получатели субсидий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Субсидии выплачиваются товаропроизводителям.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получения субсидий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Субсидии выплачиваются при соблюдении следующих условий: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заявки в электронном виде посредством взаимодействия веб-портала "электронного правительства" с ИСС: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приобретение: племенного маточного поголовья крупного рогатого скота (молочных, молочно-мясных, мясных и мясо-молочных пород), отечественных племенных быков-производителей мясных и мясо-молочных пород, импортированного маточного поголовья крупного рогатого скота, соответствующее породному происхождению, племенных овец, племенного жеребца-производителя продуктивного направления, племенного верблюда-производителя, племенного поголовья свиней, племенного маточного поголовья коз, племенного суточного молодняка родительской/прародительской формы мясного направления птиц и суточного молодняка финальной формы яичного направления, полученного от племенной птицы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содержание племенных быков-производителей, используемых для воспроизводства стада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содержание племенных баранов-производителей, используемых для воспроизводства товарной отары по </w:t>
      </w:r>
      <w:r>
        <w:rPr>
          <w:rFonts w:ascii="Times New Roman"/>
          <w:b w:val="false"/>
          <w:i w:val="false"/>
          <w:color w:val="000000"/>
          <w:sz w:val="28"/>
        </w:rPr>
        <w:t>форме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кооперативах, а также маточного поголовья овец в хозяйствах и сельскохозяйственных кооперативах по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товарным маточным поголовьем крупного рогатого скота по </w:t>
      </w:r>
      <w:r>
        <w:rPr>
          <w:rFonts w:ascii="Times New Roman"/>
          <w:b w:val="false"/>
          <w:i w:val="false"/>
          <w:color w:val="000000"/>
          <w:sz w:val="28"/>
        </w:rPr>
        <w:t>форме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племенным маточным поголовьем крупного рогатого скота по </w:t>
      </w:r>
      <w:r>
        <w:rPr>
          <w:rFonts w:ascii="Times New Roman"/>
          <w:b w:val="false"/>
          <w:i w:val="false"/>
          <w:color w:val="000000"/>
          <w:sz w:val="28"/>
        </w:rPr>
        <w:t>форме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племенным маточным поголовьем овец по </w:t>
      </w:r>
      <w:r>
        <w:rPr>
          <w:rFonts w:ascii="Times New Roman"/>
          <w:b w:val="false"/>
          <w:i w:val="false"/>
          <w:color w:val="000000"/>
          <w:sz w:val="28"/>
        </w:rPr>
        <w:t>форме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товарным маточным поголовьем овец по </w:t>
      </w:r>
      <w:r>
        <w:rPr>
          <w:rFonts w:ascii="Times New Roman"/>
          <w:b w:val="false"/>
          <w:i w:val="false"/>
          <w:color w:val="000000"/>
          <w:sz w:val="28"/>
        </w:rPr>
        <w:t>форме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маточным поголовьем маралов (оленей) по </w:t>
      </w:r>
      <w:r>
        <w:rPr>
          <w:rFonts w:ascii="Times New Roman"/>
          <w:b w:val="false"/>
          <w:i w:val="false"/>
          <w:color w:val="000000"/>
          <w:sz w:val="28"/>
        </w:rPr>
        <w:t>форме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пчелосемьями по </w:t>
      </w:r>
      <w:r>
        <w:rPr>
          <w:rFonts w:ascii="Times New Roman"/>
          <w:b w:val="false"/>
          <w:i w:val="false"/>
          <w:color w:val="000000"/>
          <w:sz w:val="28"/>
        </w:rPr>
        <w:t>форме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маточным и ремонтным поголовьем свиней по </w:t>
      </w:r>
      <w:r>
        <w:rPr>
          <w:rFonts w:ascii="Times New Roman"/>
          <w:b w:val="false"/>
          <w:i w:val="false"/>
          <w:color w:val="000000"/>
          <w:sz w:val="28"/>
        </w:rPr>
        <w:t>форме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приобретенное однополое и двуполое семя племенных быков молочных и молочно-мясных пород по </w:t>
      </w:r>
      <w:r>
        <w:rPr>
          <w:rFonts w:ascii="Times New Roman"/>
          <w:b w:val="false"/>
          <w:i w:val="false"/>
          <w:color w:val="000000"/>
          <w:sz w:val="28"/>
        </w:rPr>
        <w:t>форме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удешевления стоимости приобретения эмбрионов крупного рогатого скота и овец по </w:t>
      </w:r>
      <w:r>
        <w:rPr>
          <w:rFonts w:ascii="Times New Roman"/>
          <w:b w:val="false"/>
          <w:i w:val="false"/>
          <w:color w:val="000000"/>
          <w:sz w:val="28"/>
        </w:rPr>
        <w:t>форме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производства мяса птицы (мясо птицы, мясо индейки, водоплавающей птицы), пищевого яйца, (куриное яйцо), молока (коровье, кобылье, верблюжье), а также заготовки говядины мясоперерабатывающими предприятиями, занимающиеся забоем и первичной переработкой мяса крупного рогатого скота по </w:t>
      </w:r>
      <w:r>
        <w:rPr>
          <w:rFonts w:ascii="Times New Roman"/>
          <w:b w:val="false"/>
          <w:i w:val="false"/>
          <w:color w:val="000000"/>
          <w:sz w:val="28"/>
        </w:rPr>
        <w:t>форме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бычков/баранчиков, реализованных или перемещенных на откорм в откормочные площадки вместимостью не менее 1000 голов крупного рогатого скота/не менее 5000 голов овец единовременно или мясоперерабатывающие предприятия с убойной мощностью не менее 50 голов крупного рогатого скота в сутки/ не менее 300 голов овец в сутки по </w:t>
      </w:r>
      <w:r>
        <w:rPr>
          <w:rFonts w:ascii="Times New Roman"/>
          <w:b w:val="false"/>
          <w:i w:val="false"/>
          <w:color w:val="000000"/>
          <w:sz w:val="28"/>
        </w:rPr>
        <w:t>форме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затрат на корма сельскохозяйственных животных по </w:t>
      </w:r>
      <w:r>
        <w:rPr>
          <w:rFonts w:ascii="Times New Roman"/>
          <w:b w:val="false"/>
          <w:i w:val="false"/>
          <w:color w:val="000000"/>
          <w:sz w:val="28"/>
        </w:rPr>
        <w:t>форме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перечисление субсидий на специальный счет по </w:t>
      </w:r>
      <w:r>
        <w:rPr>
          <w:rFonts w:ascii="Times New Roman"/>
          <w:b w:val="false"/>
          <w:i w:val="false"/>
          <w:color w:val="000000"/>
          <w:sz w:val="28"/>
        </w:rPr>
        <w:t>форме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причитающиеся субсидии за приобретение импортированного племенного маточного поголовья крупного рогатого скота/ овец или импортированного маточного поголовья крупного рогатого скота, соответствующее породному происхождению по </w:t>
      </w:r>
      <w:r>
        <w:rPr>
          <w:rFonts w:ascii="Times New Roman"/>
          <w:b w:val="false"/>
          <w:i w:val="false"/>
          <w:color w:val="000000"/>
          <w:sz w:val="28"/>
        </w:rPr>
        <w:t>форме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поданной заявки в ИСС с использованием ЭЦП;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соответствии заявки критериям,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получению субсидий, включающий характеристики процесса, форму, содержание и результат предоставления субсидий, а также иные сведения с учетом особенностей предоставления субсидий изложены в стандарте государственной услуги "Субсидирование на развитие племенного животноводства, повышение продуктивности и качества продукции животноводства"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(услугодатель) обеспечивает внесение данных о стадии получения субсидий в информационную систему мониторинга оказания государственных услуг согласно подпункту 11) пункта 2 статьи 5 Закона.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веб-портала "электронного правительства" и ИСС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Товаропроизводители перед подачей заявки на получение субсидий заполняют в ИСС данные: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валового производства животноводческой продукции по итогам предыдущего года согласно статистическому отчету;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производительности труда согласно статистическому отчету;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общие площади пастбищ и поголовья сельскохозяйственных животных. 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выплаты субсидий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Прием заявок осуществляется по месту нахождения/регистрации сельскохозяйственных животных в сроки, предусмотренные в критериях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принимаются в пределах средств, предусмотренных на соответствующие направления, согласно утвержденному постановлению местного исполнительного органа (услугодателя).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предоставления доступа к данным реестра через веб-портал (далее – Личный кабинет) товаропроизводителю необходимо иметь ЭЦП для самостоятельной регистрации в ИСС.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регистрации в Личном кабинете товаропроизводителем указываются следующие сведения: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индивидуальный идентификационный номер (далее – ИИН), фамилия, имя и отчество (при его наличии);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бизнес-идентификационный номер, полное наименование; фамилия, имя и отчество (при его наличии) и ИИН первого руководителя;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адрес электронной почты);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текущего счета банка второго уровня.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данных, товаропроизводителем в течение 1 (одного) рабочего дня изменяют данные, внесенные в Личный кабинет.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Формирование и регистрация заявки товаропроизводителя производится в Личном кабинете в следующем порядке: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заявка с внесением в нее сведений, необходимых для проверки ИСС критериев субсидирования;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регистрируется в ИСС путем ее подписания ЭЦП товаропроизводителя и становится доступной в Личном кабинете местного исполнительного органа (услугодателя). На электронный адрес местного исполнительного органа (услугодателя) направляется электронное извещение о поступлении на рассмотрение заявки.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Ответственный исполнитель местного исполнительного органа (услугодателя) в течение 2 (двух) рабочих дней с момента регистрации заявки осуществляет проверку заявки на полноту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 также направляет уведомление о результатах рассмотрения заявки на получение субсидий, либо мотивированный ответ об отказе в оказании государственной услуги.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Ответственный исполнитель местного исполнительного органа (услугодателя) формирует в ИСС счетов к оплате на выплату субсидий, загружаемые в информационную систему "Казначейство-Клиент", в течение 2 (двух) рабочих дней после подтверждения принятия заявки.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месяце, по очередности согласно дате поступления заявок.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Финансовый институт в рамках заключенного договора кредитования под залог приобретаемого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 подает в местный исполнительный орган (услугодателю) заявку на перечисление субсидий на специальный счет по </w:t>
      </w:r>
      <w:r>
        <w:rPr>
          <w:rFonts w:ascii="Times New Roman"/>
          <w:b w:val="false"/>
          <w:i w:val="false"/>
          <w:color w:val="000000"/>
          <w:sz w:val="28"/>
        </w:rPr>
        <w:t>форме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субсидий на специальный счет, финансовый институт к заявке подгружает в электронном формате "PDF (Portable Document Format)" (сканированная копия подписанного и заверенного печатью (при наличии) бумажного варианта): положительное решение кредитного комитета финансового института, кредитный договор/договор лизинга.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с даты регистрации заявки в ИСС субсидии перечисляются на специальный счет финансового института в банке второго уровня в рамках заключенного договора с отсрочкой платежа (с частичной оплатой) или кредита на приобретение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происхождению, при наличии средств в соответствии с Планом финансирования.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Товаропроизводитель по факту приобретения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 вносит в ИСС сведения указанные, в заявке по </w:t>
      </w:r>
      <w:r>
        <w:rPr>
          <w:rFonts w:ascii="Times New Roman"/>
          <w:b w:val="false"/>
          <w:i w:val="false"/>
          <w:color w:val="000000"/>
          <w:sz w:val="28"/>
        </w:rPr>
        <w:t>форме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факта приобретения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 товаропроизводителем, подтверждаемой регистрацией крупного рогатого скота/овец в ИБСПР и подачей заявки на причитающиеся субсидии за приобретение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 по </w:t>
      </w:r>
      <w:r>
        <w:rPr>
          <w:rFonts w:ascii="Times New Roman"/>
          <w:b w:val="false"/>
          <w:i w:val="false"/>
          <w:color w:val="000000"/>
          <w:sz w:val="28"/>
        </w:rPr>
        <w:t>форме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Правилам, финансовый институт в течение 120 (ста двадцати) дней с момента получения суммы субсидий возвращает их в местный исполнительный орган (услугодателю).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Птицефабрики/откормочные площадки вместимостью не менее 1000 голов крупного рогатого скота или не менее 5000 голов овец единовременно/молочно-товарные фермы/мясоперерабатывающие предприятия с убойной мощностью от 50 голов крупного рогатого скота или 300 голов овец получают заключение специальной комиссии на соответствие инфраструктуры товаропроизводителя, претендующего на получение субсидий (далее – заключение)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Процедура формирования и работа комиссии регламентируется решением НПП "Атамекен".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Специальная комиссия сверяет наличие соответствующей инфраструктуры предприятий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выдает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Сканированная копия и сведения из заключения вносятся местным исполнительным органом (услугодателем) в ИСС в течение 2 (двух) рабочих дней с даты предоставления подписанного заключения специальной комиссией.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товаропроизводителя критериям осуществляется в течение 5 (пяти) рабочих дней на безвозмездной основе на основании письменного уведомления товаропроизводителя в региональную палату предпринимателей НПП "Атамекен". Срок рассмотрения продлевается на не более 5 (пяти) рабочих дней, по согласованию с товаропроизводителем.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соответствия товаропроизводителей критериям специальной комиссией осуществляется один раз в три года, либо при изменении критериев, установленных настоящими Правилами.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Товаропроизводителю направляется уведомление о результатах рассмотрения заявки на получение субсидий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Уведомление направляется на адрес электронной почты, указанный товаропроизводителем при регистрации в ИСС, также в "личный кабинет" ИСС.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предоставлении субсидий осуществляется по основаниям: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установление недостоверности документов, представленных товаропроизводителем для получения субсидий, и (или) данных (сведений), содержащихся в них;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товаропроизводителя и (или) представленных данных и сведений, необходимых для получения субсидий, критериям установленных настоящими Правилами.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местных исполнительных органов (услугодателей) и (или) их должностных лиц по вопросам оказания государственных услуг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Жалоба на решение, действие (бездействие) местного исполнительного органа (услугодателя) по вопросам оказания государственных услуг подается на имя руководителя местного исполнительного органа (услугодателя), уполномоченного органа в области развития агропромышленного комплекса (далее – уполномоченный орган), в уполномоченный орган по оценке и контролю за качеством оказания государственных услуг.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товаропроизводителя в соответствии с пунктом 2 статьи 25 Закона подлежит рассмотрению: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 (услугодателем), уполномоченным органом – в течение 5 (пяти) рабочих дней со дня ее регистрации;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Срок рассмотрения жалобы местным исполнительным органом (услугодателем), уполномоченным органом,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товаропроизводителю, подавшему жалобу, о продлении срока рассмотрения жалобы с указанием причин продления.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случаях несогласия с результатами оказания государственной услуги, услугополучатель обращается в суд в соответствии с подпунктом 6) пункта 1 статьи 4 Закона.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</w:tbl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направлений и нормативов субсидирования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7483"/>
        <w:gridCol w:w="1008"/>
        <w:gridCol w:w="2624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верблюдов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до утвержденного норматива, но не более 50 % от его стоимости приобретения.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100 % от стоимости приобретения, но не более утвержденного норматива.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быков-производителей и племенных баранов-производителей субсидируется в соотношении к маточному поголовью согласно нагрузке 1:25, приобретение племенных жеребцов-производителей и верблюдов-производителей субсидируется в соотношении к маточному поголовью согласно нагрузке 1:15.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в случае нехватки бюджетных средств, норматив субсидий может корректироваться в сторону уменьшения до 50 %.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</w:tbl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товаропроизводителям, претендующим на получение субсидий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288"/>
        <w:gridCol w:w="4730"/>
        <w:gridCol w:w="1076"/>
        <w:gridCol w:w="2710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ИСС на соответствие условиям субсидирования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соответствие данных всего поголовья животных в ИБСПР и ИСЖ на момент подачи заявки.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 апреля до 1 октября (включительно) текущего года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Использование в воспроизводстве племенных быков-производителей в соответствии со следующими требованиями: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племенного быка – производителя на двадцать пять голов маточного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использование не более двух случных сезонов подряд;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возрастом не менее 12 месяцев на 1 июня текущего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ранее не использованных в породном преобразовании;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приплода, полученного за последние 12 месяцев, за исключением маточного поголовья до 27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электронных способов идентификации у поголовья.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искусственное осеменение маточного поголовья семенем племенных быков-производителей или использование в воспроизводстве племенных быков-производителей первой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наличие электронных способов идентификации у поголовья;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приплода полученного за последние 12 месяцев, за исключением маточного поголовья до 27 месяцев включительно.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используемого быка-производителя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у оператора в мясном скотоводстве учетного номера и сертификации откормочной площадки емкостью не менее 1000 скотомест, имеющее положительное заключение специальной комиссии (только для операторов в мясном скотоводстве);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наличие договора аренды племенных быков-производителей оператора в мясном скотоводстве с хозяйством/сельскохозяйственным кооперативом или наличие протокола схода жителей населенного пункта – владельцев скота по закреплению и использованию племенных быков-производителей товаропроизводителей в общественном стаде, сформированном из поголовья личных подсобных хозяйств,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критериям;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использование племенных быков-производителей в соответствии со следующими нормативами: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не менее одного племенного быка-производителя на двадцать пять голов маточного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общественном стаде - использование не более двух случных сезонов подряд;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товарном стаде - использование в стаде два случных сезона подряд;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возрастом не менее 12 месяцев на 1 июня текущего года.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апреля до 1 октября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у поголовья статуса племенного животного, присвоенного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 приобретенного поголовья не превышает на момент приобретения (при приобретении внутри страны – на момент даты продажи, указанный в племенном свидетельстве; при импорте – на момент постановки скота на карантинирование у продавца (экспортера)):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– от 6 месяцев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нетели – от 13 месяцев до 26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 – от 6 месяцев до 26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электронных способов идентификации у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использование в пределах зоотехнической нормы падежа приобретенного племенного маточного поголовья в воспроизводительных целях - не менее двух лет.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экспортного сертификата или бонитировочной ведомости, выданного бонитером, рекомендованного соответствующей Республиканской палаты;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 приобретенного маточного поголовья не превышает на момент постановки скота на карантинирование у продавца (экспортера) от 6 месяцев до 27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в пределах зоотехнической нормы падежа приобретенного маточного поголовья в воспроизводительных целях - не менее двух лет.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сведений реализованных или перемещенных бычков,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живой вес реализованного или перемещенного бычка на откормочную площадку от 200 килограмм, на мясоперерабатывающее предприятие от 400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 бычков от 7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положительного заключения специальной комиссии на откормочную площадку вместимостью не менее 1000 голов единовременно или на мясоперерабатывающие предприятия с убойной мощностью 50 голов в сутки.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(заявка подается в течение шести месяцев с момента реализации или перемещения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специальной комиссии на мясоперерабатывающее предприятие, занимающееся забоем и первичной переработкой мяса крупного рогатого скота,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собственное оборудование по забою и обвалке крупного рогатого скота с проектной мощностью не менее 1500 голов в сутки;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собственную систему утилизации отходов забоя крупного рогатого скота;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соответствие международным стандартам качества (подтвержденных международным аудитом, соответсутвующим сертификатом).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индексов племенной ценности семени быков-производителей: комплексный индекс племенных качеств, количество дочерей в стадах, достоверность оценки, удой, жир, период продуктивной жизни, легкость отела, фертильность, содержание соматических клеток;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племенного свидетельства (сертификата) на семя племенных быков-производителей молочных и молочно-мясных пород;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наличие информационного взаимодействия программного обеспечения доильного оборудования с ИБСПР (передача информации о ежесуточном надое молока от каждой дойной коровы);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норма потребности (из расчета две дозы на одну голову).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у маточного поголовья статуса племенного животного, присвоенного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 приобретенного поголовья не превышает на момент приобретения (при приобретении внутри страны – на момент даты продажи, указанный в племенном свидетельстве; при импорте – на момент постановки скота на карантинирование у продавца (экспортера)):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– от 6 месяцев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нетели – от 13 месяцев до 26 месяцев включительно.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в пределах зоотехнической нормы падежа приобретенного племенного маточного поголовья в воспроизводительных целях - не менее двух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электронных способов идентификации у поголовья.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соответствие данных маточного поголовья в ИБСПР и ИСЖ на момент подачи заявки (за исключением сельскохозяйственных кооперативов);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электронных способов идентификации у поголовья.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ежемесячный отбор проб молока для проведения зоотехнического контроля удоя от каждой коровы, по показателям жира, белка и соматических клеток (в аккредитованных лабораториях);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ежегодный зоотехнический анализ кормов;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положительного заключения специальной комиссии на молочно-товарную ферму, введенной в эксплуатацию или прошедшей модернизацию с соответствующей инфраструктурой, имеющее помещение для беспривязного содержания коров, доильный зал с автоматизированной доильной установкой (карусель, елочка, параллель, тандем, роботизированная машина), кормоцех, ветеринарный пункт.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ежемесячный отбор проб молока для проведения зоотехнического контроля удоя от каждой коровы, по показателям жира, белка и соматических клеток (в аккредитованных лабораториях);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ежегодный зоотехнический анализ кормов;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положительного заключения специальной комиссии на молочно-товарную ферму, введенной в эксплуатацию или прошедшей модернизацию с соответствующей инфраструктурой, имеющее оборудование для автоматизированного или машинного доения, включая переносные доильные установки, кормоцех, ветеринарный пункт.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ежемесячный отбор проб молока для проведения зоотехнического контроля удоя от каждой коровы, по показателям жира, белка и соматических клеток (в аккредитованных лабораториях);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наличие положительного заключения специальной комиссии на молочно-товарную ферму, имеющее,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содержания коров, машинное доение, включая переносные доильные установки, место для хранения ветеринарных препаратов, фиксатор для скота.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собственного молокоприемного пункта, или наличие собственного молоковоза при расстоянии до 50 километров (включительно) от молокоперерабатывающего завода;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реализация заготовленного молока на молокоперерабатывающее предприятие.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индексов племенной ценности эмбриона: комплексный индекс племенных качеств, количество дочерей в стадах, достоверность оценки, удой, жир, период продуктивной жизни, легкость отела, фертильность, содержание соматических клеток.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племенного свидетельства (сертификата) на эмбрион.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поголовья, указанное в заявке на получение субсидий в ИБСПР и ИСЖ;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договора по оказанию услуг по искусственному осеменению маточного поголовья крупного рогатого скота семенем племенных быков-производителей молочных и молочно-мясных пород в крестьянских (фермерских) хозяйствах и сельскохозяйственных кооперативах;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наличие акта осеменения и обследования осемененного маточного поголовья крупного рогатого скота, по форме 1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критериям;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племенного свидетельства на семя племенных быков-производителей, выданного Республиканской палатой;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договора на приобретение у племенного центра, включенного в реестр субъектов племенного животноводства, семени племенных быков-производителей, оцененных по качеству потомства, имеющих индивидуальную маркировку.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племенного суточного молодняка в ИБСПР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племенного статуса, присвоенного Республиканской палатой.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500 тонн птицы в год (для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положительного заключения специальной комиссии на птицефабрику,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линии по забою птицы (убойный цех));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20 тонн мяса птицы в год (для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положительного заключения специальной комиссии на птицефабрику, имеющее помещение для содержания птицы, оборудование для убоя.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импорте: наличие племенного свидетельства (сертификата) на суточный молодняк финальной формы и/или наличие племенного свидетельства (сертификата) на родительское поголовье, от которого получен суточный молодняк финальной формы;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приобретении внутри страны: наличие регистрации родителей суточного финала в Республиканской палате на момент подачи заявки.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20 миллионов штук в год (для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положительного заключения специальной комиссии на птицефабрику,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автоматической машины для сортировки яиц);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всего поголовья в ИБСПР и ИСЖ на момент подачи заявки.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использование искусственного осеменения маточного поголовья семенем племенного барана-производителя (собственных или на условиях аренды) в соответствии со следующими требованиями: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племенного барана-производителя на триста голов маточного поголовья при искусственном осеменении;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племенного барана-производителя не более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электронных способов идентификации у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приплода, полученного за последние 12 месяцев, за исключением маточного поголовья до 12 месяцев включительно.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использование искусственного осеменения маточного поголовья и (или) использование в воспроизводстве и замена на ранее не использованных в породном преобразовании племенных баранов-производителей (собственных или на условиях аренды, в соответствии со следующими требованиями: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племенного барана-производителя на двадцать пять голов маточного поголовья при вольной случке и/или не менее одного барана-производителя на триста голов маточного поголовья либо замороженной спермой племенных баранов-производителей при искусственном осеменении;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племенного барана-производителя не более двух случных сезонов подряд;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племенных баранов-производителей на 1 сентября текущего года не менее 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приплода, полученного за последние 12 месяцев, за исключением маточного поголовья до 12 месяцев включительно.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 – от 6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 – от 6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 в пределах зоотехнической нормы падежа приобретенного племенного маточного поголовья в воспроизводительных целях - не менее двух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электронных способов идентификации у поголовья.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арендодателя маточного поголовья овец от 3000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договора оператора с товарными хозяйствами по аренде племенных баранов-производителей в отаре;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регистрации и соответствия данных барана-производителя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племенных баранов-производителей не более двух случных сезонов в данной отаре;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одного барана-производителя на двадцать пять голов маточного поголовья при вольной случке.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или перемещенных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сведений реализованных или перемещенных баранчиков,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баранчиков, реализуемых или перемещаемых на откорм от 4 до 12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живой вес реализованного или перемещенного баранчика на откормочную площадку от 25 килограмм, на мясоперерабатывающее предприятие от 30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положительного заключения специальной комиссии на откормочную площадку вместимостью не менее 5000 голов единовременно или на мясоперерабатывающие предприятия с убойной мощностью 300 голов в сутки.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реализации или перемещения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племенного животного, используемого в качестве донора, оценки по собственной продуктивности;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племенного свидетельства (сертификата) на эмбрион.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 указанное в заявке на получение субсидий, в ИБСПР и ИСЖ;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договора по оказанию услуг по искусственному осеменению маточного поголовья овец в хозяйствах и сельскохозяйственных кооперативах;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наличие акта об осеменении маточного поголовья овец, по форме 2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критериям;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племенного барана-производителя, оцененного по собственной продуктивности.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 – от 18 до 60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использование, в пределах зоотехнической нормы падежа, приобретенного племенного жеребца-производителя в воспроизводительных целях не менее двух лет.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верблюды-производители – от 12 до 60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использование, в пределах зоотехнической нормы падежа, приобретенного племенного верблюда-производителя в воспроизводительных целях не менее двух лет.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приобретенного поголовья не превышает на момент постановки скота на карантинирование у продавца (экспортера):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ремонтных свинок и хрячков – от 1 до 12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 приобретенного племенного маточного поголовья в воспроизводительных целях - не менее двух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электронных способов идентификации у поголовья.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электронных способов идентификации у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соответствия данных всего поголовья в ИБСПР и ИСЖ, а также не менее 50 голов свиноматок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 в воспроизводстве искусственного осеменения маточного и ремонтного поголовья или использование племенных хряков-производителей в соответствии с зоотехническими нормативами не менее одного хряка-производителя на пятьдесят голов при ручной случке или не менее одного хряка-производителя на двести голов поголовья при искусственном осеменении;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хряков-производителей не более двух лет подряд.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 3) Интеграционное взаимодействие с ИБСПР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средств, выделенных из местного бюджета: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поголовья в ИБСПР и Республиканской палате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самцов не менее 36 месяцев на 1 сентября текущего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одного самца-производителя на тридцать голов маточного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самца-производителя не более двух случных сезонов подряд.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1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10 пчелосемей в ИБСПР на момент подачи заявки.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апреля до 1 октября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поголовья, в ИБСПР и ИСЖ на момент подачи заявки.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18 месяцев) не менее 600 голов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не менее 50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мелкого рогатого скота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 не менее 300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лошадей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лошадей не менее 50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верблюдов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верблюдов не менее 50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поголовье коз – от 6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использование, в пределах зоотехнической нормы падежа, приобретенного племенного маточного поголовья в воспроизводительных целях - не менее двух лет.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маточного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собственного маточного поголовья старше трех лет не менее 30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реализация молока на молокоперерабатывающее предприятие или цех по переработке молока, имеющий учетный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годовой объем производства кобыльего молока на 1 голову дойной кобылы не превышает 750 килограмм.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маточного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собственного маточного поголовья старше трех лет не менее 30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реализация молока на молокоперерабатывающее предприятие или цех по переработке молока, имеющий учетный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годовой объем производства верблюжьего молока на 1 голову дойной верблюдицы не превышает 1500 килограмм.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(заявка подается в течение шести месяцев с момента получения оплаты за реализованную продукцию)</w:t>
            </w:r>
          </w:p>
        </w:tc>
      </w:tr>
    </w:tbl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не подлежат: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животных, племенной продукции (материала), ранее просубсидированных на удешевление стоимости при приобретении, приобретенных по бартеру в счет взаиморасчетов или используемых не для воспроизводственных целей;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селекционная и племенная работа с маточным поголовьем крупного рогатого скота, овец, маралов и пчелосемей, просубсидированными в текущем году по направлению субсидирования за ведение селекционной и племенной работы за текущий случной сезон;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племенные быки-производители/племенных баранов-производителей, используемых для воспроизводства в стадах/отарах, просубсидированные в текущем году по направлению содержания племенных быков-производителей/племенных баранов-производителей;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животноводства и бычки/баранчики, приобретенные товаропроизводителями у других физических и юридических лиц для дальнейшей ее перепродажи и (или) переработки, за исключением сельскохозяйственных кооперативов;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бычки, реализованные или перемещенные на откорм в откормочные площадки вместимостью не менее 1000 голов единовременно и мясоперерабатывающие предприятия с убойной мощностью не менее 50 голов крупного рогатого скота в сутки, полученные не в результате породного преобразования (за исключением бычков, полученных от племенного маточного поголовья);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баранчики, реализованные или перемещенные на откорм в откормочные площадки вместимостью не менее 5000 голов единовременно и мясоперерабатывающие предприятия с убойной мощностью не менее 300 голов овец в сутки, полученные не в результате породного преобразования (за исключением баранчиков, полученных от племенного маточного поголовья);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побочная продукция мясного птицеводства – лапки, головы, внутренние органы;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переработанное молоко, реализованное без упаковки;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товаропроизводители, на получение субсидий за удешевление стоимости приобретения отечественного племенного маточного поголовья в случае реализации собственного племенного маточного поголовья на племенные цели за последние двенадцать месяцев;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заявки на получение субсидий по перечислению на специальный счет в случае, если договором кредитования предусмотрено дополнительное залоговое требование, кроме приобретаемого импортированного племенного крупного рогатого скота/овец или импортированного маточного поголовья крупного рогатого скота, соответствующее породному происхождению;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маточное поголовье за оказание услуги по искусственному осеменению, которые были просубсидированы за ведение селекционной и племенной работы в текущем году;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молоко, реализованное на молокоперерабатывающее предприятие, территориально не расположенное в Республике Казахстан;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бычки/баранчики, реализованные или перемещенные на откормочные площадки или мясоперерабатывающие предприятия, не рожденные от маточного поголовья в хозяйстве на момент подачи заявки;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товаропроизводители, у которых имеется расхождение данных (идентификационный номер животного, пол, порода, дата рождения) о поголовье животных, зарегистрированных в ИБСПР и ИСЖ, в соответствии критериям,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удешевление стоимости затрат на корма сельскохозяйственным животным, понесенные в предыдущем году, а также сельскохозяйственные животные на удешевление стоимости затрат на корма, ранее просубсидированные в текущем году.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исполнение принятого обязательства товаропроизводителем, в рамках поданной заявки на получение субсидий, является основанием для возврата полученной субсидии.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 – информационная система субсидирования;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ИБСПР - информационная база селекционной и племенной работы;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ХАССП (от английского HACCP – Hazard Analysis and Critical Control Points) – международный стандарт, разработанный и принятый для анализа рисков и критических контрольных точек;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ИСО (от английского ISO – International Standard for Organization) – международный стандарт, разработанный и принятый всемирной федерацией национальных организаций по стандартизации.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субсидий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схода жителей населенного пункта – владельцев скота по закреплению и использованию племенных быков-производителей в общественном стаде, сформированном из поголовья личных подсобных хозяйств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Населенный пункт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(наименование региона,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схода "_____"_____________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Участвовало в сходе владельцев скота, имеющих скот ______человек.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Планируется организовать вольную случку маточного поголовья крупного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рогатого скота в общественном стаде племенными быками-производителями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текущем пастбищном сезоне в количестве_______________________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Использовать в воспроизводстве племенных быков-производителей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зоотехническими нормативами.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Кастрация беспородных бычков общественного стада старше 6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участников схода жителей по закреплению и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быков-производителей в общественном стаде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региона, населенного пункта)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6113"/>
        <w:gridCol w:w="1954"/>
        <w:gridCol w:w="868"/>
        <w:gridCol w:w="868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схода, жители вышеуказанного населенного пункта, приняли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быков-производителей в общественном стаде;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кастрации всех беспородных быков данного общественного стада.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быков-производителей, закрепленных в общественном стаде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4209"/>
        <w:gridCol w:w="1134"/>
        <w:gridCol w:w="1846"/>
        <w:gridCol w:w="1846"/>
      </w:tblGrid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быка-производителя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быка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маточного поголовья общественного стада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946"/>
        <w:gridCol w:w="676"/>
        <w:gridCol w:w="7732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маточного поголовья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индивидуальный идентификационный номер владельца маточного поголовья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Физическое/ юридическое лицо, предоставляющее в аренду племенного быка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  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схода жителей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     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и сведения данного протокола подлежат размещению в информационной базе селекционной и племенной работы отделом сельского хозяйства соответствующего района, не позднее 1 июля текущего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 осеменении и обследовании маточного поголовья крупного рогатого скота  № ________ от "____" ___________ 20___ года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техник-осеменатор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руководитель хозяйства/кооператива 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о том, что искусственно осеменено ______ голов маточного поголовья, и по результатам обследования выявлено фактически осемененными _________ голов маточного поголовья крупного рогатого скота, согласно нижеследующей описи: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2066"/>
        <w:gridCol w:w="3616"/>
        <w:gridCol w:w="1576"/>
        <w:gridCol w:w="1138"/>
        <w:gridCol w:w="1138"/>
        <w:gridCol w:w="1138"/>
      </w:tblGrid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хозяйства/сельскохозяйственного кооператива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владельца (наименование населенного пункта)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скота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обследования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 обязательства зарегистрировать полученный приплод в ИБСПР и ИСЖ и внести сведения данного акта в ИБСПР.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Техник-осеменатор: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(подпись)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хозяйства/кооператива: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(подпись)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6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 осеменении маточного поголовья овец № ________ от "____" ___________ 20___ года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техник-осеменатор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руководитель хозяйства/кооператива__________________________________,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о том, что искусственно осеменено ______ голов,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нижеследующей описи: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1538"/>
        <w:gridCol w:w="4890"/>
        <w:gridCol w:w="2131"/>
        <w:gridCol w:w="1540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владельца (наименование населенного пункта)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скота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 обязательства зарегистрировать полученный приплод в ИБСПР и ИСЖ и внести сведения данного акта в ИБСПР.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Техник-осеменатор: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хозяйства/кооператива: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приобретение: племенного маточного поголовья крупного рогатого скота (молочных, молочно-мясных, мясных и мясо-молочных пород), отечественных племенных быков-производителей мясных и мясо-молочных пород, импортированного маточного поголовья крупного рогатого скота, соответствующее породному происхождению, племенных овец, племенного жеребца-производителя продуктивного направления, племенного верблюда-производителя, племенного поголовья свиней, племенного маточного поголовья коз, племенного суточного молодняка родительской/прародительской формы мясного направления птиц и суточного молодняка финальной формы яичного направления, полученного от племенной птицы (оставить нужное)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Фактически приобретено поголовья в 20___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(крупный рогатый скот/овцы/козы/лошади/свинья/верблюд, суточные цыплята)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порода (кросс), направление продуктивности: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половозрастная группа, возраст (для отечественного скота - на момент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продажи, для импортированного скота – на момент постановки 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карантинирование у продавца):_______________________________________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продавце (страна, наименование продавца, месторасположение,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ИИН/БИН (при приобретении у отечественных товаропроизводителей):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приобретенного поголовья: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5475"/>
        <w:gridCol w:w="3267"/>
        <w:gridCol w:w="1751"/>
      </w:tblGrid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сельскохозяйственного животного (не требуется для птиц)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Порода/породное происхождение и страна приобретения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способы идентификации 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приобретенному поголовью: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85"/>
        <w:gridCol w:w="85"/>
        <w:gridCol w:w="12"/>
        <w:gridCol w:w="5294"/>
        <w:gridCol w:w="354"/>
        <w:gridCol w:w="628"/>
        <w:gridCol w:w="1236"/>
        <w:gridCol w:w="416"/>
        <w:gridCol w:w="208"/>
        <w:gridCol w:w="314"/>
        <w:gridCol w:w="106"/>
        <w:gridCol w:w="106"/>
        <w:gridCol w:w="106"/>
        <w:gridCol w:w="98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отечественного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зарубежного происхождения: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Австралия, страны Северной и Южной Америки, страны Европы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СНГ, Украина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мясных и мясо-молочных пород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отечественного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зарубежного происхождения: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Австралия, страны Северной и Южной Америки, страны Европы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СНГ, Украина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бык-производитель мясной и мясо-молочной породы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отечественного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Импортированное маточное поголовье крупного рогатого скота, соответствующее породному происхождению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Овцеводство/козоводство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овец: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отечественного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импортированных племенных маточных овец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импортированных племенных баранов-производителей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жеребцов-производителей продуктивного направления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верблюдов-производителей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свиней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суточный молодняк мясного направления родительской/прародительской формы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молодняк финальной формы яичного направления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купли-продажи/лизинга животных, племенной птицеводческой продукции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электронной счет-фактуры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подтверждающие полную оплату и/или отсрочку платежа по договору купли-продажи животных, племенной птицеводческой продукции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оплаченная сумма,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свидетельство (сертификат) племенного животного, племенных суточных цыплят/экспортный сертификат или бонитировочная ведомость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ИНЖ/ номер партии,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животных и/или птицы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голов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постановки и снятия с карантинирования у продавца (в случае приобретения из-за рубежа)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(ов)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(ы) постановки на карантинирование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(ы) снятия с карантинирования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голов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наличие технологического оборудования для клеточного или напольного содержания птицы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(при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просубсидированного маточного поголовья (за исключением падежа в пределах норм естественной убыли) в течение 2 (двух) лет, в случае не обеспечения сохранности,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СНГ – Содружество независимых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содержание племенных быков- производителей, используемых для воспроизводства стада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племенных быков-производителей _________голов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 субсидирования - 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Быки-производители, используемые для случки в товарных/общественных стадах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2609"/>
        <w:gridCol w:w="1890"/>
        <w:gridCol w:w="1294"/>
        <w:gridCol w:w="2020"/>
        <w:gridCol w:w="1337"/>
        <w:gridCol w:w="1382"/>
        <w:gridCol w:w="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быке-производителе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быка-производителя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(при наличии)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(месяцев)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пункт/хозяйство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стада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схода жителей населенного пункта по закреплению и использованию племенных быков-производителей в общественном стаде, сформированном из поголовья личных подсобных хозяйств (заполняется по каждому стаду, только для общественных стад)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схода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поголовья, планируемого к участию в вольной случке, голов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быков производителей, голов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номера племенных быков-производителей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быка (ов)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между откормочной площадкой от 1000 скотомест и хозяйством по закреплению и использованию (аренде) племенных быков-производителей (заполняется только для товарных стад)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поголовья, планируемого к участию в вольной случке, голов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быков производителей, голов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(а) племенных быков-производителей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племенного быка-производителя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содержание племенных баранов-производителей, используемых для воспроизводства товарной отары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племенных баранов-производителей _________голов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 субсидирования - 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Бараны-производители, используемые для воспроизводства товарных отар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445"/>
        <w:gridCol w:w="2111"/>
        <w:gridCol w:w="1220"/>
        <w:gridCol w:w="1740"/>
        <w:gridCol w:w="1118"/>
        <w:gridCol w:w="1118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баране-производителе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(при наличии)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(месяцев)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отары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между оператором и хозяйством по закреплению и использованию (аренде) племенных баранов-производителей в отаре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поголовья, планируемого к участию в вольной случке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баранов-производителей, голов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(а) племенных баранов-производителей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племенного барана-производителя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заявителе из ЭЦП. </w:t>
      </w:r>
    </w:p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7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услуги по искусственному осеменению</w:t>
      </w:r>
      <w:r>
        <w:br/>
      </w:r>
      <w:r>
        <w:rPr>
          <w:rFonts w:ascii="Times New Roman"/>
          <w:b/>
          <w:i w:val="false"/>
          <w:color w:val="000000"/>
        </w:rPr>
        <w:t>маточного поголовья крупного рогатого скота в крестьянских (фермерских)</w:t>
      </w:r>
      <w:r>
        <w:br/>
      </w:r>
      <w:r>
        <w:rPr>
          <w:rFonts w:ascii="Times New Roman"/>
          <w:b/>
          <w:i w:val="false"/>
          <w:color w:val="000000"/>
        </w:rPr>
        <w:t>хозяйствах и сельскохозяйственных кооперативах, а также маточного</w:t>
      </w:r>
      <w:r>
        <w:br/>
      </w:r>
      <w:r>
        <w:rPr>
          <w:rFonts w:ascii="Times New Roman"/>
          <w:b/>
          <w:i w:val="false"/>
          <w:color w:val="000000"/>
        </w:rPr>
        <w:t>поголовья овец в хозяйствах и сельскохозяйственных кооперативах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племенного или дистрибьютерного центра:________________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БИН______________________________________________________________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Юридический адрес: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животного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осемененного маточного поголовья _____________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осемененного маточного поголовья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623"/>
        <w:gridCol w:w="1238"/>
        <w:gridCol w:w="1926"/>
        <w:gridCol w:w="1238"/>
        <w:gridCol w:w="2498"/>
        <w:gridCol w:w="2498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хозяйства/сельскохозяйственного кооператива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или БИН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скота маточного поголовья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 (для КРС)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обследования (для КРС)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полученного приплода за последние 12 месяцев: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6"/>
        <w:gridCol w:w="2837"/>
        <w:gridCol w:w="2164"/>
        <w:gridCol w:w="1388"/>
        <w:gridCol w:w="1566"/>
        <w:gridCol w:w="2452"/>
        <w:gridCol w:w="10"/>
        <w:gridCol w:w="8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хозяйства/сельскохозяйственного кооператива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или 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маточного поголовья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приплода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по оказанию услуг по искусственному осеменению маточного поголовья крупного рогатого скота/овец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осеменения маточного поголовья овец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осемененного поголовья, голов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фамилия, имя, отчества (при его наличии) техника-осеменатора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осеменения и обследования на стельность осемененного маточного поголовья крупного рогатого скота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осемененного поголовья, голов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стельного осемененного поголовья, голов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фамилия, имя, отчества (при его наличии) техника-осеменатора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свидетельства на семя племенных быков-производителей, выданного Республиканской палатой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приобретение у племенного центра, включенного в реестр субъектов племенного животноводства, семени племенных быков-производителей, оцененных по качеству потомства, имеющих индивидуальную маркировку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7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товарным маточным поголовьем крупного рогатого скота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Статистика по ведению породного преобразования: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Маточное поголовье, голов: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Племенные быки мясных и мясо-молочных пород: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Нагрузка на быка-производителя, голов: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маточного поголовья, подлежащего субсидированию, голов: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Быки-производители, используемые в породном преобразовании: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432"/>
        <w:gridCol w:w="1432"/>
        <w:gridCol w:w="2228"/>
        <w:gridCol w:w="1432"/>
        <w:gridCol w:w="1432"/>
        <w:gridCol w:w="1432"/>
        <w:gridCol w:w="14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быка-производителя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приобретении/об аренде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сезонов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продавца/арендодателе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Маточное поголовье, охваченное породным преобразованием: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3752"/>
        <w:gridCol w:w="4796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полученного приплода за последние 12 месяцев: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2236"/>
        <w:gridCol w:w="2269"/>
        <w:gridCol w:w="2413"/>
        <w:gridCol w:w="2451"/>
        <w:gridCol w:w="12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пастбищ – для товарных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государственного акта землепользования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гектар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пастбищ – для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принятия решения районного маслихата или номер государственного акта на землепользование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отведенных пастбищ для выпаса стада, гектар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просубсидированного маточного поголовья (за исключением падежа в пределах норм естественной убыли) в течение года, в случае не обеспечения сохранности,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7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племенным маточным поголовьем крупного рогатого скота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ведению селекционно-племенной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Маточное поголовье, голов: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Всего маточного поголовья, подлежащего субсидированию, голов: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племенных быках-производителях первой категории (заполняется в случае воспроизводства стада племенными быками-производителями)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2699"/>
        <w:gridCol w:w="2700"/>
        <w:gridCol w:w="4202"/>
      </w:tblGrid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племенном маточном поголовье: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372"/>
        <w:gridCol w:w="1372"/>
        <w:gridCol w:w="2135"/>
        <w:gridCol w:w="4294"/>
        <w:gridCol w:w="1755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 (заполняется в случае проведения искусственного осеменения)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электронных способов идентификации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полученного приплода за последние 12 месяцев: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2231"/>
        <w:gridCol w:w="2274"/>
        <w:gridCol w:w="2413"/>
        <w:gridCol w:w="2451"/>
        <w:gridCol w:w="12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наличие пастбищ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государственного акта землепользования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гектар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пастбищ – для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принятия решения районного маслихата или номер государственного акта на землепользование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отведенных пастбищ для выпаса стада, гектар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просубсидированного маточного поголовья (за исключением падежа в пределах норм естественной убыли) в течение года, в случае не обеспечения сохранности,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8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</w:t>
      </w:r>
      <w:r>
        <w:br/>
      </w:r>
      <w:r>
        <w:rPr>
          <w:rFonts w:ascii="Times New Roman"/>
          <w:b/>
          <w:i w:val="false"/>
          <w:color w:val="000000"/>
        </w:rPr>
        <w:t>с племенным маточным поголовьем овец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Статистика по ведению селекционной и племенной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4"/>
        <w:gridCol w:w="1686"/>
      </w:tblGrid>
      <w:tr>
        <w:trPr>
          <w:trHeight w:val="30" w:hRule="atLeast"/>
        </w:trPr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осеменение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Селекционно-племенная работа с племенным маточным поголовьем овец</w:t>
            </w:r>
          </w:p>
        </w:tc>
      </w:tr>
      <w:tr>
        <w:trPr>
          <w:trHeight w:val="30" w:hRule="atLeast"/>
        </w:trPr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маточного поголовья (от 12 месяцев), голов: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Удовлетворяющее маточное поголовье (от 12 месяцев), голов: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баранов-производителей, голов: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барана-производителя, голов: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племенных баранах-производителях при использовании с племенным маточным поголовьем: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маточного поголовья овец, участвующего в селекционной и племенной работе*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3450"/>
        <w:gridCol w:w="2700"/>
        <w:gridCol w:w="3451"/>
      </w:tblGrid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электронных способов идентификации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электронных способов идентификации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таблица включает информацию только по идентификационным номерам животных; овцы, приведенные в таблице, участвуют в селекционной и племенной работе на дату формирования заявки, номера отсортированы в порядке увеличения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полученного приплода за последние 12 месяцев: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2231"/>
        <w:gridCol w:w="2274"/>
        <w:gridCol w:w="2413"/>
        <w:gridCol w:w="2451"/>
        <w:gridCol w:w="12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наличие пастбищ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государственного акта землепользования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гектар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пастбищ – для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принятия решения районного маслихата или номер государственного акта на землепользование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отведенных пастбищ для выпаса стада, гектар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просубсидированного маточного поголовья (за исключением падежа в пределах норм естественной убыли) в течение года, в случае не обеспечения сохранности,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8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товарным маточным поголовьем овец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Статистика по ведению породного преобразования: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9"/>
        <w:gridCol w:w="2123"/>
        <w:gridCol w:w="2714"/>
        <w:gridCol w:w="2714"/>
      </w:tblGrid>
      <w:tr>
        <w:trPr>
          <w:trHeight w:val="30" w:hRule="atLeast"/>
        </w:trPr>
        <w:tc>
          <w:tcPr>
            <w:tcW w:w="4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вольной случке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искусственном осеменении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замороженной спермы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свежеполученной спермы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Селекционно-племенная работа с товарным маточным поголовьем овец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маточного поголовья, голов: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Удовлетворяющее маточное поголовье, голов: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баранов-производителей, голов: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барана-производителя, голов: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в хозяйстве бараны-производители: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1748"/>
        <w:gridCol w:w="1749"/>
        <w:gridCol w:w="1749"/>
        <w:gridCol w:w="1749"/>
        <w:gridCol w:w="1749"/>
        <w:gridCol w:w="18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баране-производителе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барана-производителя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приобретении/об аренде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сезонов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продавца/арендодателя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маточного поголовья овец, участвующего в породном преобразовании*: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таблица включает информацию только по идентификационным номерам животных; овцы, приведенные в таблице, участвуют в породном преобразовании на дату формирования заявки, номера отсортированы в порядке увеличения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полученного приплода за последние 12 месяцев: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310"/>
        <w:gridCol w:w="2341"/>
        <w:gridCol w:w="2368"/>
        <w:gridCol w:w="2405"/>
        <w:gridCol w:w="12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пастбищ – для товарных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государственного акта землепользования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гектар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пастбищ – для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принятия решения районного маслихата или номер государственного акта на землепользование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отведенных пастбищ для выпаса стада, гектар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свидетельство (сертификат) на замороженную сперму, выданное республиканской палатой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(в)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просубсидированного маточного поголовья (за исключением падежа в пределах норм естественной убыли) в течение года, в случае не обеспечения сохранности,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8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маточным поголовьем маралов (оленей)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Статистика по поголовью: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всего маточного поголовья, голов: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удовлетворяющего маточного поголовья, голов: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племенных самцов-производителей, голов: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Нагрузка на самца-производителя, голов: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в хозяйстве самцы-производители: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2544"/>
        <w:gridCol w:w="2545"/>
        <w:gridCol w:w="2545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номер, выданный Республиканской палатой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маточного поголовья, участвующего в селекционной и племенной работе: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2816"/>
        <w:gridCol w:w="2816"/>
        <w:gridCol w:w="3004"/>
        <w:gridCol w:w="1609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8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пчелосемьями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пчелосемей: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возмещения _______________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5633"/>
        <w:gridCol w:w="3003"/>
        <w:gridCol w:w="1609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9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маточным и ремонтным поголовьем свиней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Статистика по ведению селекционной и племенной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2781"/>
        <w:gridCol w:w="2781"/>
      </w:tblGrid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вольной случке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искусственном осеменении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Селекционно-племенная работа с маточным и ремонтным поголовьем свиней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маточного и ремонтного поголовья, голов: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Удовлетворяющее маточное и ремонтное поголовье, голов: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хряков-производителей, голов: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хряка-производителя, голов: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племенных животных производителях: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7"/>
        <w:gridCol w:w="1307"/>
        <w:gridCol w:w="2035"/>
        <w:gridCol w:w="1307"/>
        <w:gridCol w:w="1308"/>
        <w:gridCol w:w="1861"/>
        <w:gridCol w:w="1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хряке-производителе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хряка-производителя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приобретении (заполняется в случае приобретения)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сезонов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маточном поголовье: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2875"/>
        <w:gridCol w:w="2875"/>
        <w:gridCol w:w="3675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электронных способов идентификации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ремонтном поголовье (старше 4 месяцев):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2"/>
        <w:gridCol w:w="3637"/>
        <w:gridCol w:w="1802"/>
        <w:gridCol w:w="2869"/>
        <w:gridCol w:w="45"/>
        <w:gridCol w:w="19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электронных способов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просубсидированного маточного поголовья (за исключением падежа в пределах норм естественной убыли) в течение года, в случае не обеспечения сохранности,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заявителе из ЭЦП. </w:t>
      </w:r>
    </w:p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приобретенное однополое и двуполое семя племенных быков молочных и молочно-мясных пород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Маточное поголовье, голов: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Фактически приобретено семени: ____ доз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порода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область, страна происхождения: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 продавце (страна, наименование компании - 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Подлежит субсидированию, доз: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приобретенной племенной продукции (материала):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5313"/>
        <w:gridCol w:w="3531"/>
        <w:gridCol w:w="1518"/>
      </w:tblGrid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семени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доз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семени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продавца (при наличии)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по договору, тенге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электронной счет-фактуры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свидетельство (сертификат) на племенной материал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(в)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9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удешевление стоимости приобретения эмбрионов крупного рогатого скота и овец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Фактически приобретено эмбрионов: 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порода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область, страна происхождения: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 продавце (страна, наименование компании - 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Подлежит субсидированию, эмбрионов: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приобретенной племенной продукции (материала):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5313"/>
        <w:gridCol w:w="3531"/>
        <w:gridCol w:w="1518"/>
      </w:tblGrid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эмбрионов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Овец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эмбрионов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продавца (при наличии)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эмбрионов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по договору, тенге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электронной счет-фактуры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свидетельство (сертификат) на племенной материал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(в)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19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производства мяса</w:t>
      </w:r>
      <w:r>
        <w:br/>
      </w:r>
      <w:r>
        <w:rPr>
          <w:rFonts w:ascii="Times New Roman"/>
          <w:b/>
          <w:i w:val="false"/>
          <w:color w:val="000000"/>
        </w:rPr>
        <w:t>птицы (мясо птицы, мясо индейки, водоплавающей птицы), пищевого яйца</w:t>
      </w:r>
      <w:r>
        <w:br/>
      </w:r>
      <w:r>
        <w:rPr>
          <w:rFonts w:ascii="Times New Roman"/>
          <w:b/>
          <w:i w:val="false"/>
          <w:color w:val="000000"/>
        </w:rPr>
        <w:t>(куриное яйцо), молока (коровье, кобылье, верблюжье), а также заготовки</w:t>
      </w:r>
      <w:r>
        <w:br/>
      </w:r>
      <w:r>
        <w:rPr>
          <w:rFonts w:ascii="Times New Roman"/>
          <w:b/>
          <w:i w:val="false"/>
          <w:color w:val="000000"/>
        </w:rPr>
        <w:t>говядины мясоперерабатывающими предприятиями, занимающиеся забоем</w:t>
      </w:r>
      <w:r>
        <w:br/>
      </w:r>
      <w:r>
        <w:rPr>
          <w:rFonts w:ascii="Times New Roman"/>
          <w:b/>
          <w:i w:val="false"/>
          <w:color w:val="000000"/>
        </w:rPr>
        <w:t>и первичной переработкой мяса крупного рогатого скота  (оставить нужное)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ИИН/БИН___________________________________________________________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№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Реализованный объем (заполнить нужное):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2"/>
        <w:gridCol w:w="15"/>
        <w:gridCol w:w="1889"/>
        <w:gridCol w:w="1295"/>
        <w:gridCol w:w="1012"/>
        <w:gridCol w:w="1087"/>
        <w:gridCol w:w="1009"/>
        <w:gridCol w:w="1727"/>
        <w:gridCol w:w="6"/>
        <w:gridCol w:w="11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предприятия по убою/переработке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 продукции, БИН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Произведенный/заготовленный и реализованный объем, единиц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за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индейки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водоплавающей птицы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яйцо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 молоко: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хозяйства с фуражным поголовьем коров от 600 голов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хозяйства с фуражным поголовьем коров от 400 голов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хозяйства с фуражным поголовьем коров от 50 голов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сельскохозяйственного кооператива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Кобылье молоко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Верблюжье молоко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реализацию продукции в предприятие переработки на территории республики (не предоставляются в случае передачи продукции в собственные перерабатывающие предприятия или цеха)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указанная в документе (ах)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полную оплату за реализованную продукции (не предоставляются в случае передачи продукции в собственные перерабатывающие предприятия или цеха)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указанная в документе (ах)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сумма, 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товарно-транспортных накладных на реализацию продукции (заполняется в случае передачи продукции в собственные перерабатывающие предприятия или цеха)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товарно-транспортной накладной (указывается по каждой накладной)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каждой накладной)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кассовых чеков (заполняется в случае самостоятельной реализации продукции кобыльего и верблюжьего молока)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кассового чека (указывается по каждому чеку)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каждому чеку)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20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удешевление стоимости бычков/баранчиков, реализованных или перемещенных на откорм в откормочные площадки вместимостью не менее 1000 голов крупного рогатого скота/не менее 5000 голов овец единовременно или мясоперерабатывающие предприятия с убойной мощностью не менее 50 голов крупного рогатого скота в сутки/ не менее 300 голов овец в сутки (оставить нужное)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Всего реализовано или перемещено бычков/баранчиков____________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Наименование откормочной площадки или мясоперерабатывающего предприятия, БИН, учетный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 субсидирования _______________ тенге за килограмм живого веса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возмещения 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бычках/ баранчиках, реализованных или перемещенных на откормочную площадку или мясоперерабатывающее предприятие: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126"/>
        <w:gridCol w:w="420"/>
        <w:gridCol w:w="3354"/>
        <w:gridCol w:w="4069"/>
        <w:gridCol w:w="1378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бычка/баранчика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 продаже или перемещении, месяцев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при продаже или перемещении, килограмм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продажи или перемещении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реализации бычков/баранчиков: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бычков/баранчиков на откормочную площадку/ мясоперерабатывающее предприятие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откормочной площадки/ мясоперерабатывающего предприятия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откормочной площадки/ мясоперерабатывающего предприятие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бычков/баранчиков, голов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килограмма живого веса, тенге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по договору, тенге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полную оплату за реализованных бычков/баранчиков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указанная в документе (ах)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бычков/баранчиков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сумма, тенге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бычков/баранчиков на откормочную площадку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бычков/баранчиков, голов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перемещении бычков/баранчиков: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товарно-транспортных накладных на перемещенных бычков/ баранчиков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товарно-транспортной накладной (указывается по каждой накладной)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перемещенных бычков/ баранчиков (указывается по каждой накладной)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перевода бычков/ баранчиков на откормочную площадку/ мясоперерабатывающее предприятие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бычков/ баранчиков, голов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вес бычков/ баранчиков согласно ведомости взвешивания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 – идентификационный номер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20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затрат на корма сельскохозяйственным животным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Статистика по сельскохозяйственным животным: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Список маточного поголовья сельскохозяйственных животных на момент подачи заявки: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сельскохозяйственного животного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Количество маточного поголовья, подлежащее субсидированию ____голов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 субсидирования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возмещения ______________________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978"/>
        <w:gridCol w:w="3321"/>
        <w:gridCol w:w="879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об отводе земельного участка на кормовые культуры и (или) сенокосных (косимых) угодий (пашни, сенокосы, пастбища коренного улучшения) 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акта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сева кормовых культур (при наличии) на соответствующий календарный год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засеянных под кормовые культуры, в том числе по видам, гектар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заготовленных кормов 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дата документа, подтверждающего заготовку кормов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Заготовлено кормов по видам за текущий год, 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кормов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продавца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кормов, 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электронной счет-фактуры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по договору,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просубсидированного маточного поголовья (за исключением падежа в пределах норм естественной убыли) в течение года, в случае не обеспечения сохранности,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заявителе из ЭЦП. </w:t>
      </w:r>
    </w:p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20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перечисление субсидий на специальный счет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финансового института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БИН финансового института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товаропроизводителя (заемщика)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ИИН/БИН товаропроизводителя (заемщика)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товаропроизводителя (заемщика)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приобретаемому поголовью: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26"/>
        <w:gridCol w:w="2996"/>
        <w:gridCol w:w="2594"/>
        <w:gridCol w:w="2302"/>
        <w:gridCol w:w="1551"/>
        <w:gridCol w:w="22"/>
        <w:gridCol w:w="9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зарубежного происхождения: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Австралия, страны Северной и Южной Америки, страны Европы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СНГ, Украина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мясных и мясо-молочных пород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зарубежного происхождения: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Австралия, страны Северной и Южной Америки, страны Европы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СНГ, Украина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Импортированное маточное поголовье крупного рогатого скота, соответствующее породному происхождению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возмещению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овец: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импортированных племенных маточных овец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отсрочкой платежа (с частичной оплатой) или кредита на приобретение импортированного племенного крупного рогатого скота/овец/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тенге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кредитного комитета финансового института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финансового института о наличии специального счета в банке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финансовым институтом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Start w:name="z20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 значения и столицы)</w:t>
            </w:r>
          </w:p>
        </w:tc>
      </w:tr>
    </w:tbl>
    <w:bookmarkStart w:name="z21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причитающиеся субсидии за приобретение импортированного племенного маточного поголовья крупного рогатого скота/ овец или импортированного маточного поголовья крупного рогатого скота, соответствующее породному происхождению 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Фактически приобретено импортированного племенного маточного поголовья крупного рогатого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скота/овец или импортированного маточного поголовья крупного рогатого скота, соответствующее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породному происхождению в 20___ году:___________________________________,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половозрастная группа, возраст на момент постановки их на карантинирование у продавца):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продавце (страна, наименование продавца,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месторасположение):_________________________________________________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мною заключен кредитный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финансового института)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приобретение ________________________________ племенное маточное поголовье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количестве ______ голов и причитающиеся мне субсидии, в размере__________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перечислены на специальный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счет погашения.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фактически приобретенного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235"/>
        <w:gridCol w:w="1235"/>
        <w:gridCol w:w="3679"/>
        <w:gridCol w:w="2993"/>
        <w:gridCol w:w="1923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хозяйстве/ постановки на карантинирование у продавца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порода/породное происхождение и страна приобретения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Республиканской палате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приобретенному поголовью: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23"/>
        <w:gridCol w:w="2969"/>
        <w:gridCol w:w="2577"/>
        <w:gridCol w:w="2290"/>
        <w:gridCol w:w="1857"/>
        <w:gridCol w:w="30"/>
        <w:gridCol w:w="8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зарубежного происхождения: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Австралия, страны Северной и Южной Америки, страны Европы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СНГ, Украина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мясных и мясо-молочных пород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зарубежного происхождения: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Австралия, страны Северной и Южной Америки, страны Европы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СНГ, Украина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Импортированное маточное поголовье крупного рогатого скота, соответствующее породному происхождению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овец: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голов импортированных племенных маточных овец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электронной счет-фактуры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тенге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подтверждающие полную оплату по договору купли-продажи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оплаченная сумма, тенге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отсрочкой платежа (с частичной оплатой) или кредита на приобретение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тенге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свидетельство (сертификат) племенного животного экспортный сертификат или бонитировочная ведомость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постановки и снятия с карантинирования у продавца (в случае завоза, импортированного племенного маточного поголовья крупного рогатого скота/овец или импортированного маточного поголовья крупного рогатого скота, соответствующее породному происхождению)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(ов)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(ы) постановки на карантинирование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(ы) снятия с карантинирования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голов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</w:tbl>
    <w:bookmarkStart w:name="z21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047"/>
        <w:gridCol w:w="9657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испольнительные органы областей, городов Нур-Султана, Алматы и Шымкента (далее – услугодатель).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и выдача результатов оказания государственной услуги осуществляются в информационной системе субсидирования, имеющее информационное взаимодействие с веб-порталом "электронного правительства" www.egov.kz.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результатах рассмотрения заявки на получение субсидий, либо мотивированный ответ об отказе.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товаропроизводителя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информационной системы субсидирования – круглосуточно, за исключением технических перерывов, связанных с проведением ремонтных работ (при обращении товаропроизводителя после окончания рабочего времени, в выходные и праздничные дни в соответствии с трудовым законодательством Республики Казахстан прием заявок и выдача результатов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– с понедельника по пятницу включительно с 9.00 по 17.00 часов, с перерывом на обед с 13.00 по 14.30 часов, за исключением выходных и праздничных дней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услугодателей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интернет-ресурсе Министерства – www.gov.kz;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интернет-ресурсе соответствующего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портале в информационной системе субсидирования.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представляет в информационную систему субсидирования заявку: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за приобретение: племенного маточного поголовья крупного рогатого скота (молочных, молочно-мясных, мясных и мясо-молочных пород), отечественных племенных быков-производителей мясных и мясо-молочных пород, импортированного маточного поголовья крупного рогатого скота, соответствующее породному происхождению, племенных овец, племенного жеребца-производителя продуктивного направления, племенного верблюда-производителя, племенного поголовья свиней, племенного маточного поголовья коз, племенного суточного молодняка родительской/прародительской формы мясного направления птиц и суточного молодняка финальной формы яичного направления, полученного от племенной птицы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за содержание племенных быков-производителей, используемых для воспроизводства стада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за содержание племенных баранов-производителей, используемых для воспроизводства товарной отары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за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кооперативах, а также маточного поголовья овец в хозяйствах и сельскохозяйственных кооперативах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ведение селекционной и племенной работы с товарным маточным поголовьем крупного рогатого скота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ведение селекционной и племенной работы с племенным маточным поголовьем крупного рогатого скота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ведение селекционной и племенной работы с племенным маточным поголовьем овец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ведение селекционной и племенной работы с товарным маточным поголовьем овец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ведение селекционной и племенной работы с маточным поголовьем маралов (оленей)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ведение селекционной и племенной работы с пчелосемьями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ведение селекционной и племенной работы с маточным и ремонтным поголовьем свиней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за приобретенное однополое и двуполое семя племенных быков молочных и молочно-мясных пород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за удешевления стоимости приобретения эмбрионов крупного рогатого скота и овец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удешевление стоимости производства мяса птицы (мясо птицы, мясо индейки, водоплавающей птицы), пищевого яйца, (куриное яйцо), молока (коровье, кобылье, верблюжье), а также заготовки говядины мясоперерабатывающими предприятиями, занимающиеся забоем и первичной переработкой мяса крупного рогатого скота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удешевление стоимости бычков/баранчиков, реализованных или перемещенных на откорм в откормочные площадки вместимостью не менее 1000 голов крупного рогатого скота/не менее 5000 голов овец единовременно или мясоперерабатывающие предприятия с убойной мощностью не менее 50 голов крупного рогатого скота в сутки/ не менее 300 голов овец в сутки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субсидий на удешевление стоимости затрат на корма сельскохозяйственных животных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перечисление субсидий на специальный счет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причитающиеся субсидии за приобретение импортированного племенного маточного поголовья крупного рогатого скота/ овец или импортированного маточного поголовья крупного рогатого скота, соответствующее породному происхождению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приложению 3 к настоящим Правилам, в форме электронного документа, удостоверенного электронной цифровой подписью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критериям,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информационной системы субсидирования, а также единого контакт-центра по вопросам оказания государственных услуг: 1414, 8 800 080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специальной комиссии на соответствие инфраструктуры товаропроизводителя, претендующего на получение субсидий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Учетный номер хозяйства: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Код видов деятельности хозяйства согласно Правилам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 приказом Министра сельского хозяйства Республики Казахстан от 23 января 2015 года № 7-1/37 (зарегистрирован в Реестре государственной регистрации нормативных правовых актов под № 10466):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Направление субсидирования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Фактическое производство за прошедший год (на основании годовых статистических данных по форме 24-сх, 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осмотра и сверки данных хозяйства специальная комиссия принимает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0"/>
        <w:gridCol w:w="118"/>
        <w:gridCol w:w="192"/>
      </w:tblGrid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 и требования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Откормочные площадки вместимостью не менее 1000 голов бычков единовременно: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площадка для откорма крупного рогатого скота с развитой инфраструктурой, соответствующей рекомендованной норме технологического проектирования предприятий крупного рогатого скота мясного направления, имеющее: карантинную площадку; въездной дезбарьер; загоны для содержания животных; ветрозащиту (не обязательно для южных областей); твердое покрытие перед кормушками и поилками; бетонные / железные кормушки или кормовые столы (30 сантиметров на одну голову); автономный источник и система водоснабжения; автопоилки с подогревом (не обязательно для южных областей); навозохранилище и лагуна для сбора талых вод; кормоприготовительную и кормораздаточную технику /оборудование (дробилка/ плющилка зерна или комбикормовый цех, кормораздатчики); хранилище для кормов; ветеринарный пункт, раскол и фиксатор с электронными весами для крупного рогатого скота; считыватель электронных способов идентификации; трап для разгрузки и погрузки животных; наличие необходимого объема кормов и соблюдение рациона для зернового откорма бычков.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Откормочные площадки вместимостью не менее 5000 голов баранчиков единовременно: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площадка для откорма мелкого рогатого скота с развитой инфраструктурой, расположенная согласно санитарно-эпидемиологических требований по установлению санитарно-защитной зоны производственных объектов и имеющее: карантинную площадку; въездной дезбарьер; загоны для содержания животных; ветрозащиту (не обязательно для южных областей); твердое покрытие перед кормушками и поилками; бетонные / железные кормушки или кормовые столы (10 сантиметров на одну голову); автономный источник и система водоснабжения; автопоилки с подогревом (не обязательно для южных областей); кормоприготовительную и кормораздаточную технику /оборудование (дробилка/ плющилка зерна или комбикормовый цех, кормораздатчики); хранилище для кормов; ветеринарный пункт, раскол и фиксатор с электронными весами для мелкого рогатого скота; трап для разгрузки и погрузки животных; наличие необходимого объема кормов.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Мясоперерабатывающее предприятие с убойной мощностью не менее 50 голов крупного рогатого скота в сутки/ не менее 300 голов овец в сутки: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Предприятие с автоматизированной технологической линией для убоя скота, холодильными камерами хранения мяса, цехом обвалки и жиловки, цехом упаковки готовой продукции, холодильными камерами для хранения готовой продукции, инфраструктурой и оборудованием систем жизнедеятельности, лабораторией по ветеринарно-санитарной экспертизе.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Мясоперерабатывающее предприятие, занимающееся забоем и первичной переработкой мяса крупного рогатого скота,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собственное оборудование по забою и обвалке крупного рогатого скота с проектной мощностью не менее 1500 голов в сутки;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собственную систему утилизации отходов забоя крупного рогатого скота;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соответствие международным стандартам качества (подтвержденных международным аудитом).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600 голов: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молочно-товарная ферма, введенная в эксплуатацию или прошедшая модернизацию с соответствующей инфраструктурой,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помещение для беспривязного содержания коров;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доильный зал с автоматизированной доильной установкой (карусель, елочка, параллель, тандем, роботизированная машина);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кормораздача и поение;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кормоцех;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ветеринарный пункт;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земельных угодий для заготовки кормов (в случае самостоятельной заготовки).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400 голов: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молочно-товарная ферма, введенная в эксплуатацию или прошедшая модернизацию с соответствующей инфраструктурой,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помещение для содержания коров;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оборудование для автоматизированного или машинного доения, включая переносные доильные 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кормораздача и поение;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кормоцех;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ветеринарный пункт.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50 голов: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молочно-товарная ферма,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помещение для содержания коров;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машинное доение, включая переносные доильные 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место для хранения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фиксатор для скота.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молокоприемного пункта, или наличие собственного молоковоза при расстоянии до 50 километров (включительно) от молокоперерабатывающего завода.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Мясная птицефабрика: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500 тонн птицы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линии по забою птицы (убойный цех));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Птицефабрика, занимающаяся производством мяса водоплавающей птицы имеющая: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помещение для содержания птицы;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оборудование для убоя.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птицефабрика: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20 миллионов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автоматической машины для сортировки яиц);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 результатам осмотра ставится галочка на соответствующую графу по каждому критерию инфраструктуры отдельно.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специальной комиссии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специальной комиссии: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наименование организации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наличии),наименование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и должность)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товаропроизводителя: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заключение подлежит размещению в информационной системе субсидирования и в информационной базе селекционной и племенной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ХАССП (от английского HACCP – Hazard Analysis and Critical Control Points) – международный стандарт, разработанный и принятый для анализа рисков и критических контрольных 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ИСО (от английского ISO – International Standard for Organization) – международный стандарт, разработанный и принятый всемирной федерацией национальных организаций по стандартизации.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животноводства </w:t>
            </w:r>
          </w:p>
        </w:tc>
      </w:tr>
    </w:tbl>
    <w:bookmarkStart w:name="z21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результатах рассмотрения заявки на получение субсидий  №_____ от "___" _________ 20 ____ года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товаропроизводителя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обращения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(субсидируемое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"__________" _______________________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 органа (области, города республиканского значения и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в _____часов "___" 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(электронная цифровая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